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działu odmierzysz dwadzieścia pięć tysięcy łokci wzdłuż i dziesięć tysięcy* łokci wszerz, i na tym będzie świątynia, miejsce najświętsze.**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5,25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miejsce najświętsze, </w:t>
      </w:r>
      <w:r>
        <w:rPr>
          <w:rtl/>
        </w:rPr>
        <w:t>קֹדֶׁש קָדָׁשִים הַּמִקְּדָׁש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2024-04-28T11:39:28Z</dcterms:modified>
</cp:coreProperties>
</file>