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święty dział ziemi, będzie dla kapłanów służących w świątyni, przystępujących, aby służyć JHWH;* i będzie to dla nich miejsce na ich domy i święte miejsce na świątynię.**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40:45&lt;/x&gt;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będzie im miejscem wydzielonym na domy, stosownie do ich świętości G, καὶ ἔσται αὐτοῖς τόπος εἰς οἴκους ἀφωρισμένους τῷ ἁγιασμῷ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2024-04-28T11:03:22Z</dcterms:modified>
</cp:coreProperties>
</file>