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Dość tego, panujący Izraela! Koniec z przemocą i uciskiem! Dbajcie o prawo i sprawiedliwość. Przestańcie wywłaszczać mój lud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Dosyć tego, książęta Izraela! Zaniechajcie przemocy i grabieży, wykonujcie sąd i sprawiedliwość i wycofajcie wasze obciążenia od mego ludu,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Dosyć miejsca na tem, o książęta Izraelscy! Gwałtu i łupiestwa zaniechajcie, sąd i sprawiedliwość czyńcie, a odejmijcie obciążenia wasze od ludu mego,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Dosyć miejcie na tym, książęta Izraelskie, nieprawości i łupiestwa zaniechajcie, a sądy i sprawiedliwość czyńcie, oddzielcie granice wasze od ludu mego,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 tego, władcy Izraela! Połóżcie kres gwałtowi i uciskowi, a wykonujcie prawo i sprawiedliwość! Zaprzestańcie obdzierać lud mój!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Dość tego, książęta Izraela! Zaniechajcie gwałtu i ucisku, a wykonujcie prawo i sprawiedliwość! Zaprzestańcie wywłaszczać mój lud,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wam, książęta Izraela! Zaprzestańcie przemocy i ucisku. Czyńcie prawo i sprawiedliwość. Odrzućcie swój ucisk wobec Mojego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Dość tego, książęta Izraela! Zaprzestańcie przemocy i ucisku! Przestrzegajcie prawa i sprawiedliwości! Przestańcie ograbiać mój lud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Dosyć wam, książęta Izraela. Zaniechajcie gwałtu i grabieży. Trzymajcie się prawa i sprawiedliwości. Uwolnijcie mój lud od waszego zdzierstwa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Dość wam tego, przywódcy israelscy! Zaniechajcie ucisku i grabieży, a raczej spełniajcie sąd i sprawiedliwość! Usuńcie od Mojego ludu wasze prześladowania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ʼDość tego, naczelnicy Izraela! ʼ” ʼPołóżcie kres przemocy i łupieniu, a wprowadzajcie w czyn sprawiedliwość i prawość. Zdejmijcie z mego ludu wasze wywłaszczeniaʼ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2024-04-27T18:42:35Z</dcterms:modified>
</cp:coreProperties>
</file>