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nad nią rybacy, od EnGedi* aż po En-Eglaim,** będzie (tam) suszarnia sieci! Tego samego rodzaju będą (tam) ryby, co ryby Morza Wielkiego, bardzo liczne.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En-Gedi : na zach brzegu M. Martwego.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En-Eglaim :  być  może  Ain  el-Feshkah, nieco na pd od Khirbet Qumran.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2024-05-01T01:37:01Z</dcterms:modified>
</cp:coreProperties>
</file>