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JAHWE: To* jest granica,** w obrębie której podzielicie sobie ziemię na własność dziedziczną pomiędzy dwanaście plemion Izraela. Józef (będzie miał) dwie miary.***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To, ּ</w:t>
      </w:r>
      <w:r>
        <w:rPr>
          <w:rtl/>
        </w:rPr>
        <w:t>גֵה</w:t>
      </w:r>
      <w:r>
        <w:rPr>
          <w:rtl w:val="0"/>
        </w:rPr>
        <w:t xml:space="preserve"> (ge h), hl; em. na: </w:t>
      </w:r>
      <w:r>
        <w:rPr>
          <w:rtl/>
        </w:rPr>
        <w:t>זֶה</w:t>
      </w:r>
      <w:r>
        <w:rPr>
          <w:rtl w:val="0"/>
        </w:rPr>
        <w:t xml:space="preserve"> (ze h), por.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Ogólnie rzecz biorąc, granice odpowiadają podanym w &lt;x&gt;40 34:1-12&lt;/x&gt;; &lt;x&gt;110 8:65&lt;/x&gt;. Granica l. obszar.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podwójną miarę.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2024-05-01T03:47:01Z</dcterms:modified>
</cp:coreProperties>
</file>