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wśród którego obcy przybysz będzie przebywał, dacie mu jego własność dziedziczną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2024-04-30T22:30:00Z</dcterms:modified>
</cp:coreProperties>
</file>