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zauważyłem na jej brzegach wiele drzew. Rosły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odwróciłem, oto na brzegu tej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drzew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oto na brzegu onego potoku było drzewo bardzo wielkie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alić po brzegu potoku drzewa barzo wiele z obudwu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oto po obu stronach na brzegu rzeki znajdowało się wiele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widziałem na brzegu potoku bardzo dużo drzew,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strumienia było bardzo dużo drzew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na obu brzegach rzeki było bardzo dużo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potoku ujrzałem bardzo wiele drzew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повернувся і ось при березі ріки дуже багато дерев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wracałem – oto na brzegu tego potoku rosło wielkie mnóstwo drzew, po tej oraz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wróciłem, oto na brzegu potoku było bardzo dużo drzew po jednej i 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2024-05-01T01:37:30Z</dcterms:modified>
</cp:coreProperties>
</file>