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2"/>
        <w:gridCol w:w="6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reszty plemion: Od strony wschodniej do strony zachodniej Beniamin (otrzyma) jeden (dział).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2024-05-03T21:31:33Z</dcterms:modified>
</cp:coreProperties>
</file>