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Jerozolima. Umieściłem ją pośród narodów, a dokoła niej różne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Jerozolima, którą umieściłem pośród pogan, otoczona zewsząd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Toć jest Jeruzalem, którem postawił w pośród pogan, a zewsząd otoczył krainami;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To jest Jeruzalem: w pośrzód narodów położyłem ji, a wokoło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 Jerozolima, którą umieściłem między poganami, otoczona obcymi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Tak jest z Jeruzalemem. Umieściłem je pośród narodów, a dokoła niego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Jerozolima! Umieściłem ją wśród narodów, a wokół niej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To jest Jerozolima! Umieściłem ją wśród narodów, pośrodku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To jest Jerozolima! Umieściłem ją w środku narodów i krainy ją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Це Єрусалим, Я його поставив посеред народів і околиці,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Pan: To Jeruszalaim osadziłem pośród narodów, a naokoło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ʼTo jest Jerozolima. Umieściłem ją pośrodku narodów, a dookoła niej są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2024-05-08T01:49:23Z</dcterms:modified>
</cp:coreProperties>
</file>