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0"/>
        <w:gridCol w:w="6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ja, Daniel, spojrzałem, oto dwaj inni stali jeden po jednej stronie rzeki,* a drugi po drugiej stronie rzeki.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rzeka, </w:t>
      </w:r>
      <w:r>
        <w:rPr>
          <w:rtl/>
        </w:rPr>
        <w:t>יְאֹר</w:t>
      </w:r>
      <w:r>
        <w:rPr>
          <w:rtl w:val="0"/>
        </w:rPr>
        <w:t xml:space="preserve"> l. </w:t>
      </w:r>
      <w:r>
        <w:rPr>
          <w:rtl/>
        </w:rPr>
        <w:t>יְאֹור</w:t>
      </w:r>
      <w:r>
        <w:rPr>
          <w:rtl w:val="0"/>
        </w:rPr>
        <w:t xml:space="preserve"> (je’or), zapożyczenie z hbr.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2024-04-29T08:58:09Z</dcterms:modified>
</cp:coreProperties>
</file>