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mężczyzny odzianego w lnianą szatę, który stał nad wodami rzeki:* Kiedy będzie koniec tych cudów?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stał po tej stronie rzeki, powiedział do odzianego w lnianą szatę, który stał na drugim brzegu: Kiedy nastąpi koniec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męża odzianego w lnianą szatę,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wodami rzeki: Kiedy będzie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męża obleczonego w szatę lnianą, który stał nad wodą onej rzeki: Kiedyż przyjdzie koniec tym dziwnym rzeczom?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mężowi, który był obleczon w płócienne szaty, który stał nad wodami rzeki: Dokądże koniec tych dziwów?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męża ubranego w lniane szaty i znajdującego się nad wodami rzeki: Jak długo jeszcze do końca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męża obleczonego w szatę lnianą, który stał nad wodą rzeki: Kiedy przyjdzie koniec tych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zapytał człowieka ubranego w lniane szaty, który znajdował się nad wodami rzeki: Jak długo jeszcze do końca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mężczyzny ubranego w lnianą szatę i znajdującego się nad wodami rzeki: Jak długo jeszcze, kiedy nastąpi koniec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[Jeden] zapytał męża odzianego w szaty lniane, który znajdował się nad wodami rzeki: - Kiedy będzie koniec tych zdumiewających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чоловіка зодягненого ваддіном, (льняна одіж), який був над водою ріки: Коли кінець тих подивугідних (знаків), про які ти сказав?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męża ubranego w biały len, który stał nad wodą tej rzeki: Po jakim czasie przyjdzie koniec tych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rzekł do męża odzianego w lnianą szatę, który był w górze nad wodami strumienia: ”Jak długo jeszcze do końca tych zdumiewających rzeczy?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osoby stojącej dalej w stosunku do obserwującego, po tamtej stronie rzeki.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2024-04-29T09:08:33Z</dcterms:modified>
</cp:coreProperties>
</file>