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mężczyznę odzianego w lnianą szatę, który (stał) nad wodami rzeki – gdy wzniósł swą prawą i lewą rękę ku niebu i przysięgał na Żyjącego wiecznie: Do (wyznaczonej) pory, pór i połowy (pory), i gdy dopełni się rozbicie mocy świętego ludu,* dopełni się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gdy dopełni się rozbicie mocy świętego ludu, ּ</w:t>
      </w:r>
      <w:r>
        <w:rPr>
          <w:rtl/>
        </w:rPr>
        <w:t>וכְכַּלֹות נַּפֵץ יַד־עַם־קֹדֶׁש</w:t>
      </w:r>
      <w:r>
        <w:rPr>
          <w:rtl w:val="0"/>
        </w:rPr>
        <w:t xml:space="preserve"> , l.: (1) i gdy dopełni się rozbicie ręki świętego ludu; </w:t>
      </w:r>
      <w:r>
        <w:rPr>
          <w:rtl/>
        </w:rPr>
        <w:t>יַד</w:t>
      </w:r>
      <w:r>
        <w:rPr>
          <w:rtl w:val="0"/>
        </w:rPr>
        <w:t xml:space="preserve"> oznacza rękę, ale i przenośnie moc; (2) i gdy dopełni się rozproszenie ręki świętego ludu; </w:t>
      </w:r>
      <w:r>
        <w:rPr>
          <w:rtl/>
        </w:rPr>
        <w:t>נַּפֵץ</w:t>
      </w:r>
      <w:r>
        <w:rPr>
          <w:rtl w:val="0"/>
        </w:rPr>
        <w:t xml:space="preserve"> rozumiane jest w swym drugim znaczeniu: rozpraszać; (3) i gdy dopełni (swe dzieło) ręka (l. moc) rozbijająca (l. rozpraszająca, l. rozbijającego, l. niszczyciela, l. rozpraszającego) twój lud; jeśli przestawi się </w:t>
      </w:r>
      <w:r>
        <w:rPr>
          <w:rtl/>
        </w:rPr>
        <w:t>יַד</w:t>
      </w:r>
      <w:r>
        <w:rPr>
          <w:rtl w:val="0"/>
        </w:rPr>
        <w:t xml:space="preserve"> i </w:t>
      </w:r>
      <w:r>
        <w:rPr>
          <w:rtl/>
        </w:rPr>
        <w:t>נַּפֵץ</w:t>
      </w:r>
      <w:r>
        <w:rPr>
          <w:rtl w:val="0"/>
        </w:rPr>
        <w:t xml:space="preserve"> oraz zwokalizuje się bezokolicznik </w:t>
      </w:r>
      <w:r>
        <w:rPr>
          <w:rtl/>
        </w:rPr>
        <w:t>נַּפֵץ</w:t>
      </w:r>
      <w:r>
        <w:rPr>
          <w:rtl w:val="0"/>
        </w:rPr>
        <w:t xml:space="preserve"> jako imiesłów </w:t>
      </w:r>
      <w:r>
        <w:rPr>
          <w:rtl/>
        </w:rPr>
        <w:t>נֹפֵץ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2024-04-29T13:52:09Z</dcterms:modified>
</cp:coreProperties>
</file>