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Nebukadnesar,* odpoczywałem** w moim domu i rozkwitałem*** w moim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osiemnastym roku panowania Nabuchodonozor powiedział, ἔτους ὀκτωκαιδεκάτου τῆς βασιλείας Ναβουχοδονοσορ εἶπεν. Byłby to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zażywałem  szczęścia  l. cieszyłem się powodzeniem.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rosłem w potęgę.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2024-05-02T17:14:22Z</dcterms:modified>
</cp:coreProperties>
</file>