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weszli wszyscy mędrcy króla, ale nie mogli odczytać pisma i zaznajomić króla z jego znaczeniem.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2024-05-05T03:16:51Z</dcterms:modified>
</cp:coreProperties>
</file>