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Daj mu na imię* Boże-zasiej,** bo już wkrótce nawiedzę dom Jehu*** za krew (przelaną) w Jizreelu i położę kres królestwu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niego: Daj mu na imię Boże-zasiej,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już wkrótce nawiedzę dom Jehu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krew przelaną w Jizreelu i 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niego: Nadaj mu imię Jizreel, bo już niedługo pomszczę na domu Jehu krew Jizreel i sprawię,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ustanie królestwo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Nazów imię jego Jezreel: bo jeszcze po małym czasie nawiedzę krew Jezreel nad domem Jehu, a sprawię to, że ustanie królestwo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Nazów imię jego Jezrahel, bo jeszcze mało, a nawiedzę krew Jezrahel nad domem Jehu i uczynię, że ustanie królestwo domu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Nadaj mu imię Jizreel, jeszcze trochę czasu upłynie, a ukarzę dom Jehu za krew [przelaną] w Jizreel i kres położę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Daj mu na imię Jezreel, bo już wkrótce pomszczę się za przelew krwi w Jezreelu na domu Jehu i 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powiedział: Nadaj mu imię Jizreel, bo już niedługo dokonam zemsty na domu Jehu za krew przelaną w Jizreel i położę kres królestwu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„Nadaj mu imię Jezreel, bo już wkrótce ukarzę dom Jehu za krwawą zbrodnię w Jezreeli 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niego: ”Nazwij go Jizreel! Bo już niedługo, a pomszczę na Domu Jehu krwawą zbrodnię jizreelską i położę kres panowaniu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нього: Прозви його імя Єзраел, томущо ще трохи і пімщу кров Єзраєли над домом Іия і відверну царство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niego: Nazwij jego imię Jezreel, gdyż niedługo będę poszukiwał krwi Jezreela na domu Jehy i położę kres królestwu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niego: ”Nazwij go imieniem Jizreel, bo jeszcze chwilka, a dokonam rozrachunku z domem Jehu za przelewanie krwi w Jizreel oraz unicestwię władzę królewską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7:3&lt;/x&gt;; &lt;x&gt;290 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Boże-zasiej l. Jizreel, </w:t>
      </w:r>
      <w:r>
        <w:rPr>
          <w:rtl/>
        </w:rPr>
        <w:t>יִזְרְעֶאל</w:t>
      </w:r>
      <w:r>
        <w:rPr>
          <w:rtl w:val="0"/>
        </w:rPr>
        <w:t xml:space="preserve"> (jizre‘e’l), czyli: Bóg zasieje. Jizreel był drugą po Samarii rezydencją dynastii Omriego &lt;x&gt;110 18:45-46&lt;/x&gt;;&lt;x&gt;110 21:1&lt;/x&gt;, 23; &lt;x&gt;120 8:29&lt;/x&gt;. W tym przypadku ozn. równinę. W 733 r. p. Chr. Tiglat-Pileser III (745-727 r. p. Chr.) zdobył tę równinę. Była ona sceną różnych wydarzeń w przeszłości Izraela: Sdz 4-5; 6-8; 1Sm 29-31; &lt;x&gt;120 23:29-30&lt;/x&gt;. Ponieważ na południu leżało miasto Megiddo, później określano to miejsce doliną Megiddo, &lt;x&gt;450 12:11&lt;/x&gt;, a następnie Armageddon, ʼΑρμαγεδών, od </w:t>
      </w:r>
      <w:r>
        <w:rPr>
          <w:rtl/>
        </w:rPr>
        <w:t>הר מגדון</w:t>
      </w:r>
      <w:r>
        <w:rPr>
          <w:rtl w:val="0"/>
        </w:rPr>
        <w:t xml:space="preserve"> , czyli: góra Megiddo, lub aram. </w:t>
      </w:r>
      <w:r>
        <w:rPr>
          <w:rtl/>
        </w:rPr>
        <w:t>ארץ מגדו</w:t>
      </w:r>
      <w:r>
        <w:rPr>
          <w:rtl w:val="0"/>
        </w:rPr>
        <w:t xml:space="preserve"> , czyli: kraj Megiddo, zob. &lt;x&gt;450 12:11&lt;/x&gt;; &lt;x&gt;730 16:16&lt;/x&gt;. Nazwa ta stała się symbolem decydującej bitwy, pod. jak nazwa Midian, w &lt;x&gt;230 83:10&lt;/x&gt;; &lt;x&gt;290 9:4&lt;/x&gt;;&lt;x&gt;290 10:26&lt;/x&gt;.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(jehu’), skr. </w:t>
      </w:r>
      <w:r>
        <w:rPr>
          <w:rtl/>
        </w:rPr>
        <w:t>יהוהוא</w:t>
      </w:r>
      <w:r>
        <w:rPr>
          <w:rtl w:val="0"/>
        </w:rPr>
        <w:t xml:space="preserve"> : JHWH jest On! Dynastia Jehu rozpoczęta w 841 r. p. Chr. wygasła wraz ze śmiercią Zachariasza w 752 r. p. Chr. Była najdłuższą w historii północnego Izraela. Następni królowie: Szallum (752 r. p. Chr.), Menachem (752742 r. p. Chr.), Pekachiasz (742-740 r. p. Chr.), który został zamordowany, Pekach (740732 r. p. Chr.). Upadek państwa północnego przypada na lata 732-722 p. Chr. Kres położyła mu Asyria.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2024-04-26T14:15:13Z</dcterms:modified>
</cp:coreProperties>
</file>