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0"/>
        <w:gridCol w:w="6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Mocował się z aniołem – i zwyciężył. Płakał – i zmiłowano się nad nim. W Betel – (tam) Go znalazł* i tam z Nim** rozmawiał.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28:10-22&lt;/x&gt;; &lt;x&gt;10 35:1-10&lt;/x&gt;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G S; w MT: z nami rozmawiał.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2024-05-02T01:27:10Z</dcterms:modified>
</cp:coreProperties>
</file>