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swego Boga, gdyż upadłeś przez własną 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2024-05-01T12:44:11Z</dcterms:modified>
</cp:coreProperties>
</file>