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zawróćcie* do JHWH! Powiedzcie do Niego: Zdejmij (z nas) całkowicie winę** i przyjmij wyznanie,*** **** gdyż chcemy wydać owoce naszych warg.*****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34:7&lt;/x&gt;; &lt;x&gt;400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 l. wyznawanie, </w:t>
      </w:r>
      <w:r>
        <w:rPr>
          <w:rtl/>
        </w:rPr>
        <w:t>טֹוב</w:t>
      </w:r>
      <w:r>
        <w:rPr>
          <w:rtl w:val="0"/>
        </w:rPr>
        <w:t xml:space="preserve"> (tow) hl, od </w:t>
      </w:r>
      <w:r>
        <w:rPr>
          <w:rtl/>
        </w:rPr>
        <w:t>טבב</w:t>
      </w:r>
      <w:r>
        <w:rPr>
          <w:rtl w:val="0"/>
        </w:rPr>
        <w:t xml:space="preserve"> . Wg G: Powiedzcie Mu, że (już) nie trzymacie się nieprawości i trzymacie się tego, co dobre, i: oddamy owoc naszych warg, εἴπατε αὐτῷ ὅπως μὴ λάβητε ἀδικίαν καὶ λάβητε ἀγαθά καὶ ἀνταποδώσομεν καρπὸν χειλέων ἡμῶν.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26:40-45&lt;/x&gt;; &lt;x&gt;50 4:29-31&lt;/x&gt;; &lt;x&gt;50 30:1-10&lt;/x&gt;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gdyż chcemy wydać owoce naszych warg, ּ</w:t>
      </w:r>
      <w:r>
        <w:rPr>
          <w:rtl/>
        </w:rPr>
        <w:t>ונְׁשַּלְמָה פָרִים ׂשְפָתֵינּו</w:t>
      </w:r>
      <w:r>
        <w:rPr>
          <w:rtl w:val="0"/>
        </w:rPr>
        <w:t xml:space="preserve"> , l. a przyniesiemy w ofierze cielce, (to jest ślub) naszych warg. Różnica wynika z tego, że cielec, ּ</w:t>
      </w:r>
      <w:r>
        <w:rPr>
          <w:rtl/>
        </w:rPr>
        <w:t>פַר</w:t>
      </w:r>
      <w:r>
        <w:rPr>
          <w:rtl w:val="0"/>
        </w:rPr>
        <w:t xml:space="preserve"> , i owoc, ּ</w:t>
      </w:r>
      <w:r>
        <w:rPr>
          <w:rtl/>
        </w:rPr>
        <w:t>פְרִי</w:t>
      </w:r>
      <w:r>
        <w:rPr>
          <w:rtl w:val="0"/>
        </w:rPr>
        <w:t xml:space="preserve"> , mogą mieć identyczną lm : </w:t>
      </w:r>
      <w:r>
        <w:rPr>
          <w:rtl/>
        </w:rPr>
        <w:t>פרים</w:t>
      </w:r>
      <w:r>
        <w:rPr>
          <w:rtl w:val="0"/>
        </w:rPr>
        <w:t xml:space="preserve"> , zob. &lt;x&gt;20 24:5&lt;/x&gt;; &lt;x&gt;40 7:88&lt;/x&gt;.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2024-05-01T02:38:32Z</dcterms:modified>
</cp:coreProperties>
</file>