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rosa,* rozkwitnie jak lilia** i zapuści swe korzenie jak Liban.***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&lt;x&gt;230 104:16&lt;/x&gt;; &lt;x&gt;290 27:6&lt;/x&gt;; &lt;x&gt;290 60:13&lt;/x&gt;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2024-04-30T22:53:20Z</dcterms:modified>
</cp:coreProperties>
</file>