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Strzelą jego gałązki i będzie jak oliwka dorodny,* a swoją woń wyda jak Liban.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52:10&lt;/x&gt;; &lt;x&gt;300 11:16&lt;/x&gt;; &lt;x&gt;330 17:22&lt;/x&gt;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2024-05-01T06:58:40Z</dcterms:modified>
</cp:coreProperties>
</file>