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Co mi jeszcze do bóstw?* Ja odpowiem i doglądnę go.** Ja jestem jak cyprys*** zielony, twój owoc bierze się 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Cóż mi do bóstw?!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upokorzyłem i Ja go doglądnę!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jak cyprys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zielony, swój owoc masz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Cóż mi już do bożków?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wysłucham i wejrzę na ciebie. Ja jestem jak zielona jodła, ode mnie pochodzi twój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cóż mi już do bałwanów? Ja cię wysłucham, i wejrzę na cię; Jam jest jako jodła zielona, ze mnie się owoc twój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Nawrócą się siedzący pod cieniem jego, będą żyć pszenicą, a puszczą się jako winnica: pamiątka jego jako wino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jeszcze Efraim wspólnego z bożkami? Ja go wysłuchuję i Ja na niego spoglądam, Ja jestem jak cyprys zielony i Mnie zawdzięcza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Na cóż ci jeszcze bałwany? Wysłucham go i wejrzę na niego łaskawie. Jestem jak cyprys zielony, dzięki mnie wyrośnie twój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i będą mieszkać w Jego cieniu, zasieją ziarno, zakwitną jak winorośl, która będzie sławna jak wino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i zamieszkają w moim cieniu, będą uprawiać zboże i zakwitną ich winnice, sławne jak wino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i będą mieszkali w mym cieniu, będą uprawiać zboże i kwitnąć [im] będą krzewy winne, sławne jak wino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Повернуться і сядуть під його тінню, житимуть і опяніють від пшениці. І його память зацвите як виноградник, як вино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ci, co niegdyś mieszkali pod jego cieniem, ożyją jak zboże, zakwitną jak winnica, a jego sława będzie jak sława wina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powie: ʼCo mam jeszcze wspólnego z bożkami? ʼ”Odpowiem i będę na niego patrzył. Jestem jak bujne drzewo jałowcowe. U mnie znajdzie się owoc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chcę mieć już nic do czynienia z bóstwami, zob. &lt;x&gt;70 11:12&lt;/x&gt;; &lt;x&gt;100 16:10&lt;/x&gt;;&lt;x&gt;100 19:23&lt;/x&gt;; &lt;x&gt;110 17:18&lt;/x&gt;; &lt;x&gt;120 3:13&lt;/x&gt;; &lt;x&gt;140 35:21&lt;/x&gt;; &lt;x&gt;300 2:18&lt;/x&gt;; &lt;x&gt;230 50:16&lt;/x&gt;; &lt;x&gt;350 14:8&lt;/x&gt;L.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 (...) doglądnę go, </w:t>
      </w:r>
      <w:r>
        <w:rPr>
          <w:rtl/>
        </w:rPr>
        <w:t>אֲנִי עָנִיתִי וַאֲׁשּורֶּנּו</w:t>
      </w:r>
      <w:r>
        <w:rPr>
          <w:rtl w:val="0"/>
        </w:rPr>
        <w:t xml:space="preserve"> , l.: (1) Ja upokorzyłem i umocnię, </w:t>
      </w:r>
      <w:r>
        <w:rPr>
          <w:rtl/>
        </w:rPr>
        <w:t>אֲנִי עָנִיתִי וַאֶׁשֹורֶּנּו , (2</w:t>
      </w:r>
      <w:r>
        <w:rPr>
          <w:rtl w:val="0"/>
        </w:rPr>
        <w:t xml:space="preserve">) Ja poniżyłem i ja przywrócę szczęście (l. pobłogosławię), </w:t>
      </w:r>
      <w:r>
        <w:rPr>
          <w:rtl/>
        </w:rPr>
        <w:t>אֲנִי עָנִיתִי וְאַאֲּׁשְרֶּנּו</w:t>
      </w:r>
      <w:r>
        <w:rPr>
          <w:rtl w:val="0"/>
        </w:rPr>
        <w:t xml:space="preserve"> . Wg G: Ja go upokorzyłem (l. poniżyłem) i Ja go wzmocnię (l. Ja mu dam zwycięstwo), ἐγὼ ἐταπείνωσα αὐτόν καὶ ἐγὼ κατισχύσω αὐτόν.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בְרֹוׁש</w:t>
      </w:r>
      <w:r>
        <w:rPr>
          <w:rtl w:val="0"/>
        </w:rPr>
        <w:t xml:space="preserve"> (berosz): może też chodzić o inne rośliny iglaste: jodłę, jałowiec fenicki. Wg G: gęsty jałowiec l. cedr, ἄρκευθος πυκάζουσα.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twój owoc bierze się ze Mnie, ּ</w:t>
      </w:r>
      <w:r>
        <w:rPr>
          <w:rtl/>
        </w:rPr>
        <w:t>פֶרְיְָך נִמְצָא מִּמֶּנִי</w:t>
      </w:r>
      <w:r>
        <w:rPr>
          <w:rtl w:val="0"/>
        </w:rPr>
        <w:t xml:space="preserve"> , l.: (1) twój owoc znajdowany jest dzięki Mnie; (2) swój owoc znajdujesz dzięki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2024-04-30T23:36:36Z</dcterms:modified>
</cp:coreProperties>
</file>