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jedli, lecz się nie nasycą, i będą uprawiali nierząd, lecz się nie rozmnożą, gdyż opuścili JAHWE, by przestrzegać nierządu.*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nierządu : wg MT w. 11: Nierząd i wino, i moszcz odbiera rozum.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26:26&lt;/x&gt;; &lt;x&gt;440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2024-05-08T13:12:10Z</dcterms:modified>
</cp:coreProperties>
</file>