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ciebie, Judo, wyznaczone jest żniwo, gdy przywrócę powodzenie mojemu ludowi.*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odwrócę niewolę mego ludu. Słowa te umieszczane bywają na początku &lt;x&gt;350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2024-04-29T10:34:28Z</dcterms:modified>
</cp:coreProperties>
</file>