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dnia* ** nas podniesie i będziemy żyć przed Jego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podniesie —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trzeciego dnia wzbudzi nas i będziemy żyć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dniach, a dnia trzeciego wzbudzi nas, i żyć będziemy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poimał i uleczy nas, ubije a uzdrowi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dwu dniach przywróci nam życie, a dnia trzeciego nas dźwignie i żyć będziemy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wskrzesi nas do życia, trzeciego dnia podniesie nas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trzeciego dnia podźwignie i będziemy przed 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przywróci nas do życia, a trzeciego dnia nas podźwignie i będziemy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ożywi po dwóch dniach, dnia zaś trzeciego podźwignie nas, i znowu żyć będziemy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Вилікує нас по двох днях, в третому дні ми встанемо і житимемо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nas wskrzesi, a dnia trzeciego nas podniesie, abyśmy żyli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 nas po dwóch dniach. Trzeciego dnia podniesie nas i będziemy żyli przed jego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dwóch (...) trzeciego dnia : idiom: w krótkim czasie, zob. &lt;x&gt;70 11:4&lt;/x&gt;, oraz wyr. w &lt;x&gt;240 30:15-16&lt;/x&gt;, 18-19, 21-23, 24-28, 29-31.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24:7&lt;/x&gt;; &lt;x&gt;530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2024-04-29T11:39:08Z</dcterms:modified>
</cp:coreProperties>
</file>