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1"/>
        <w:gridCol w:w="56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ociosywałem ich przez proroków, zabijałem wypowiedziami moich ust,* a (mój) sąd nad wami wschodzi jak światło.**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ociosywałem ich przez proroków, zabijałem wypowiedziami moich ust,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mój sąd wzejdzie nad wami jak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ciosałem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proroków, zabijałem ich słowami moich ust, aby wyszła światłość twoich sądów.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ociosywałem ich przez proroków, zabijałem ich słowy ust moich, aby światłość sądów twoich weszła.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heblowałem przez proroki, pobiłem je słowy ust moich, a sądy twoje jako światłość wynidą.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ciosałem cię przez proroków, słowami ust mych pouczałem, a Prawo moje zabłysło jak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ociosywałem ich przez proroków, zabijałem ich słowami moich ust, i moje prawo wzeszło jak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ciosałem ich przez proroków, zabijałem słowami Moich ust, aby Mój wyrok zabłysnął jak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ciosałem ich przez proroków i raniłem słowami ust moich. Przeprowadzałem mój sąd o świcie.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uderzałem [w nich] przez proroków, pouczałem ich słowem ust moich, a Prawo moje objawiło się jak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Я пожав ваших пророків, Я їх забив словами моїх уст, і мій суд вийде як світло.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uderzyłem przez proroków, powaliłem ich wyrokami Mych ust; bowiem jak światło, tak musi wzejść Mój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ich ociosam przez proroków; zabiję ich wypowiedziami swych ust. A sądy nad tobą będą jak wschodzące światło.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Pf. profet. (?); &lt;x&gt;350 6:5&lt;/x&gt;L.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a mój sąd (l. słuszne rozstrzygnięcia ) wschodzi jak światło, por.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2024-04-29T12:09:32Z</dcterms:modified>
</cp:coreProperties>
</file>