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jak Adam* podeptali przymierze! O, jak** Mi się sprzeniewierzyli!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(1) jak błoto podeptali; (2) jak w Adam, w miejscowości w Dolinie Jordanu, zob. &lt;x&gt;60 3:16&lt;/x&gt;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tam, ׁ</w:t>
      </w:r>
      <w:r>
        <w:rPr>
          <w:rtl/>
        </w:rPr>
        <w:t>שָם</w:t>
      </w:r>
      <w:r>
        <w:rPr>
          <w:rtl w:val="0"/>
        </w:rPr>
        <w:t xml:space="preserve"> (szam), w poezji może mieć zn. emf., &lt;x&gt;350 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2024-04-29T13:33:44Z</dcterms:modified>
</cp:coreProperties>
</file>