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miasto czyniących nieprawość, naznaczone śladami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2024-04-29T11:36:08Z</dcterms:modified>
</cp:coreProperties>
</file>