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zaczajone na człowieka bandy, zgraja kapłanów morduje na drodze do Sychem.* Tak, przeprowadzają (swój) ohydny**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kapłanów, jak zaczajona banda, morduje na drodze do Sychem.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tak, przeprowadzają swój ohydny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zbójcy czyhają na człowieka,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zgraja kapłanów na drodze do Sychem, bo popełniają czyny wstydliwe.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zbójcy czynią, którzy na kogo czyhają na drodze, kędy chodzą do Sychem, tak czyni rota kapłanów; bo umyślnie niecnotę płodzą.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gardła mężów rozbójników, uczesnik kapłanów, na drodze zabijających idące z Sychem, bo niecnotę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kapłanów jak zbójcy, co czyhają na drodze do Sychem, albowiem popełniają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kapłanów podobna jest do zbójców czyhających na ludzi, mordują na drodze do Sychem, popełniają czyny ohydne.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Gromada kapłanów podobna jest do bandy czyhającej na człowieka. Na drodze do Sychem mordują, popełniają okrucieństwa.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Wspólnota kapłanów podobna do bandy zbójeckiej. Mordują na drodze do Sychem i postępują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bandy czyhających rozbójników podobna jest zgraja kapłanów; mordują na drodze do Sychem, haniebne są ich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сила - досвідченого мужа. Священики сховали дорогу, забили Сікіму, бо вчинили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podobną do rozbójników, którzy czatują na człowieka, była kompania kapłanów; czynili niegodziwość na drodze do Szechem! Tak, spełnili sromotne występki!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wtedy, gdy ktoś czyha na człowieka, towarzystwem kapłanów są bandy grabieżcze. Przy drodze w Szechem mordują, ponieważ trwają jedynie w rozpasaniu.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Sychem, ׁ</w:t>
      </w:r>
      <w:r>
        <w:rPr>
          <w:rtl/>
        </w:rPr>
        <w:t>שְכֶם</w:t>
      </w:r>
      <w:r>
        <w:rPr>
          <w:rtl w:val="0"/>
        </w:rPr>
        <w:t xml:space="preserve"> (szechem), czyli: przełęcz. Znany już za patriarchów (&lt;x&gt;10 33:18-20&lt;/x&gt;), ośrodek rel. (&lt;x&gt;50 27:4&lt;/x&gt;, 12-14; &lt;x&gt;60 8:30&lt;/x&gt;;&lt;x&gt;60 24:1&lt;/x&gt;, 25) i polit. (&lt;x&gt;60 20:7&lt;/x&gt;; &lt;x&gt;70 9:1&lt;/x&gt;; &lt;x&gt;110 12:1&lt;/x&gt;, 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okrutny, łajdacki, nikczemny.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2024-04-29T11:38:30Z</dcterms:modified>
</cp:coreProperties>
</file>