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Trąba do twych dziąseł!* Jakby orzeł** *** nad domem JHWH!**** Ponieważ przestąpili moje przymierze, przekroczyli moje Prawo!*****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 trąbę do ust! Jakby orzeł krąży nad domem PANA!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przestąpili moje przymierze, przekroczyli moje Prawo!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Przyłóż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trąbę do ust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mów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 przyleci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dom JAHWE jak orzeł, gdyż złamali moje przymierze i przekroczyli moje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 trąbę do ust twoich, a rzecz: Oto leci na dom Pański jako orzeł, przeto, że przestąpili przymierze moje, a przeciwko zakonowi mojemu wykroczyli.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gardle twoim niech będzie trąba, jako orzeł na dom PANski, dlatego że przestąpili przymierze moje a zakon mój zgwałcili.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Trąbę do ust przyłóż: jak sęp spada nieszczęście na dom Pański! Złamali bowiem moje przymierze i wzgardzili moim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 trąbę do swoich ust jak stróż w domu Pana! Złamali bowiem moje przymierze i sprzeniewierzyli się mojemu zakonowi!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ust przyłóż róg! Bądź jak orzeł nad domem PANA! przekroczyli bowiem Moje przymierze i sprzeniewierzyli się Mojemu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 róg do swoich ust jak stróż w domu JAHWE. Złamali bowiem moje przymierze i sprzeniewierzyli się mojemu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 róg do ust jako stróż Domu Jahwe, bo złamali moje Przymierze, zgrzeszyli przeciw memu Prawu!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(Я піду) до їхнього лона як земля, як орел на господний дім, томущо вони переступили мій завіт і були безбожні проти мого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 surmę do twoich ust! Jak orzeł, oto spuszczam się na Przybytek WIEKUISTEGO! Bowiem przestąpili Moje Przymierze i wykroczyli przeciwko Mojemu Prawu!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twoich ust – róg! Ktoś przybywa jak orzeł przeciwko domowi JAHWE, bo naruszyli moje przymierze i wykroczyli przeciwko memu prawu.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Trąba do twych dziąseł, </w:t>
      </w:r>
      <w:r>
        <w:rPr>
          <w:rtl/>
        </w:rPr>
        <w:t>אֶל־חִּכְָך ׁשֹפָר</w:t>
      </w:r>
      <w:r>
        <w:rPr>
          <w:rtl w:val="0"/>
        </w:rPr>
        <w:t xml:space="preserve"> : wg G: Na łono ich jak ziemia, εἰς κόλπον αὐτῶν ὡς γῆ. Być może, po em.: Bóg czeka jak lwię, hbr. </w:t>
      </w:r>
      <w:r>
        <w:rPr>
          <w:rtl/>
        </w:rPr>
        <w:t>אֵל חֹךּכַּכְפִיר</w:t>
      </w:r>
      <w:r>
        <w:rPr>
          <w:rtl w:val="0"/>
        </w:rPr>
        <w:t xml:space="preserve"> , zob. &lt;x&gt;290 30:18&lt;/x&gt;; &lt;x&gt;350 6:9&lt;/x&gt; oraz &lt;x&gt;350 5:14&lt;/x&gt;. Całość: Bóg czeka jak lwię, JHWH jak orzeł (l. sęp) nad domem.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sęp.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&lt;x&gt;350 8:1-14&lt;/x&gt; należałoby umieścić po 733 r. p. Chr., po wojnie syro-efraimskiej.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31:26&lt;/x&gt;; &lt;x&gt;50 32:46-47&lt;/x&gt;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2024-04-29T19:46:26Z</dcterms:modified>
</cp:coreProperties>
</file>