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dają (prezenty) wśród narodów, wkrótce ich zgromadzę (na sąd) i zaczną maleć pod ciężarem króla książąt.*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dają prezenty wśród narodów, wkrótce ich zgromadzę na sąd i zaczną maleć pod ciężarem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najęli spośród narodów,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wkrótce zbiorę i ucierpią nieco z powodu brzemienia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dary posyłali między pogan: przetoż i Ja ich wnetże zbiorę, owszem, już cośkolwiek ucierpieli dla brzemienia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choć najmem najęli narody, teraz zbiorę je, a odpoczyną trochę od brzemienia królewskiego i 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kupują między narodami. Teraz ich zbiorę i wkrótce się ugną pod ciężarem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 składają wśród ludów, Ja jednak wnet ich rozproszę, tak że przestaną na jakiś czas namaszczać królów i 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Wynajęli ich także wśród innych narodów. Teraz ich zgromadzę i wkrótce będą się uginać pod ciężarem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gdy będą rozproszeni wśród narodów, Ja ich zgromadzę i odpoczną nieco od ciężarów, które nakładają na nich król i jego urzędnicy.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choć będą rozproszeni między narodami, znowu ich zgromadzę. Wkrótce przestaną namaszczać króla i 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будуть видані в народах. Тепер Я їх прийму, і перестануть вкоротці помазувати царя і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 zawierali umowy z narodami – Ja je teraz zgromadzę, bo już zaczęli słabnąć pod brzemieniem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najmują ich spośród narodów, ja ich zbiorę; i przez chwilkę będą cierpieć dotkliwe bóle z powodu brzemienia króla i 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książęta rozwiążą nieco z ciężaru króla, </w:t>
      </w:r>
      <w:r>
        <w:rPr>
          <w:rtl/>
        </w:rPr>
        <w:t>וַּיָחֵּלּוּמְעָט מִּמַּׂשָא מֶלְֶך ׂשָרִים</w:t>
      </w:r>
      <w:r>
        <w:rPr>
          <w:rtl w:val="0"/>
        </w:rPr>
        <w:t xml:space="preserve"> . W. 10 wg G: Dlatego zostaną wydani wśród narodów, teraz przyjmę ich i przestaną na krótko namaszczać króla i książąt, διὰ τοῦτο παραδοθήσονται ἐν τοῖς ἔθνεσιν νῦν εἰσδέξομαι αὐτούς καὶ κοπάσουσιν μικρὸν τοῦ χρίειν βασιλέα καὶ ἄρχοντας. Tekst hbr. głównie po em. </w:t>
      </w:r>
      <w:r>
        <w:rPr>
          <w:rtl/>
        </w:rPr>
        <w:t>מִּמַּׂשָא</w:t>
      </w:r>
      <w:r>
        <w:rPr>
          <w:rtl w:val="0"/>
        </w:rPr>
        <w:t xml:space="preserve"> (mimmassa’) na </w:t>
      </w:r>
      <w:r>
        <w:rPr>
          <w:rtl/>
        </w:rPr>
        <w:t>מִּמְׁשֹחַ</w:t>
      </w:r>
      <w:r>
        <w:rPr>
          <w:rtl w:val="0"/>
        </w:rPr>
        <w:t xml:space="preserve"> (mimmeszoach), też mógłby być tak przełożony.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2024-04-29T21:14:46Z</dcterms:modified>
</cp:coreProperties>
</file>