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 dają (prezenty) wśród narodów, wkrótce ich zgromadzę (na sąd) i zaczną maleć pod ciężarem króla książąt.*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książęta rozwiążą nieco z ciężaru króla, </w:t>
      </w:r>
      <w:r>
        <w:rPr>
          <w:rtl/>
        </w:rPr>
        <w:t>וַּיָחֵּלּוּמְעָט מִּמַּׂשָא מֶלְֶך ׂשָרִים</w:t>
      </w:r>
      <w:r>
        <w:rPr>
          <w:rtl w:val="0"/>
        </w:rPr>
        <w:t xml:space="preserve"> . W. 10 wg G: Dlatego zostaną wydani wśród narodów, teraz przyjmę ich i przestaną na krótko namaszczać króla i książąt, διὰ τοῦτο παραδοθήσονται ἐν τοῖς ἔθνεσιν νῦν εἰσδέξομαι αὐτούς καὶ κοπάσουσιν μικρὸν τοῦ χρίειν βασιλέα καὶ ἄρχοντας. Tekst hbr. głównie po em. </w:t>
      </w:r>
      <w:r>
        <w:rPr>
          <w:rtl/>
        </w:rPr>
        <w:t>מִּמַּׂשָא</w:t>
      </w:r>
      <w:r>
        <w:rPr>
          <w:rtl w:val="0"/>
        </w:rPr>
        <w:t xml:space="preserve"> (mimmassa’) na </w:t>
      </w:r>
      <w:r>
        <w:rPr>
          <w:rtl/>
        </w:rPr>
        <w:t>מִּמְׁשֹחַ</w:t>
      </w:r>
      <w:r>
        <w:rPr>
          <w:rtl w:val="0"/>
        </w:rPr>
        <w:t xml:space="preserve"> (mimmeszoach), też mógłby być tak przełożony.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2024-04-29T18:39:10Z</dcterms:modified>
</cp:coreProperties>
</file>