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 dla ofiar za grzech,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stały mu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Efraim pomnożył ołtarze, by grzeszyć,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ołtarze staną się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rozmnożył Efraim ołtarze ku grzeszeniu, stały mu się one ołtarze ku grzeszeniu.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namnożył Efraim ołtarzów ku grzeszeniu, zstały mu się ołtarze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ołtarzy Efraim zbudował,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Efraim zbudował sobie liczne ołtarze, lecz stały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Efraim pomnaża ołtarze, by grzeszyć, stały się one dla niego ołtarzami prowadzącymi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zbudował wiele ołtarzy,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wzniósł wiele ołtarzy grzechu, bo tylko do grzechu służyły mu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Ефраїм намножив жертівники, на гріхи стали йому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mnożył sobie ofiarnice rozgrzeszenia, ale one zamieniły mu się na ofiarnice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Efraim namnożył ołtarzy, by grzeszyć. Miał więc ołtarze, by grzeszyć.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2024-04-29T21:31:02Z</dcterms:modified>
</cp:coreProperties>
</file>