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Efraim namnożył ołtarzy* dla ofiarowania za grzech,** (lecz) stały mu się one ołtarzami dla grzeszenia.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22:9&lt;/x&gt;; &lt;x&gt;10 26:25&lt;/x&gt;; &lt;x&gt;10 33:20&lt;/x&gt;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ofiarowania za grzech, </w:t>
      </w:r>
      <w:r>
        <w:rPr>
          <w:rtl/>
        </w:rPr>
        <w:t>לַחֲטֹא</w:t>
      </w:r>
      <w:r>
        <w:rPr>
          <w:rtl w:val="0"/>
        </w:rPr>
        <w:t xml:space="preserve"> (lachato’), l., po rewok. pi privatum: </w:t>
      </w:r>
      <w:r>
        <w:rPr>
          <w:rtl/>
        </w:rPr>
        <w:t>לְחַטֵא</w:t>
      </w:r>
      <w:r>
        <w:rPr>
          <w:rtl w:val="0"/>
        </w:rPr>
        <w:t xml:space="preserve"> (lechate’), czyli: dla niegrzeszenia.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2024-04-29T17:49:25Z</dcterms:modified>
</cp:coreProperties>
</file>