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z moich darów składają, mięso – i jedzą je! Nie podobają się one JAHWE. Wspomni ich winę i nawiedzi za ich grzechy! Oni Egipt przywracają!*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Egipt przywracają : wg G: zawrócą oni do Egiptu i z Asyryjczykami będą jeść rzeczy nieczyste, αὐτοὶ εἰς Αἴγυπτον ἀπέστρεψαν καὶ ἐν Ἀσσυρίοις ἀκάθαρτα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2024-04-29T23:11:36Z</dcterms:modified>
</cp:coreProperties>
</file>