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Mnie,* ustanawiają książąt,** lecz bez mojej wiedzy. Ze swego srebra i swego złota narobili sobie bóstw,*** by się dorobić zniszczenia!****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 ustanawiają książąt,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bez mojej wiedzy. Ze swego srebra i złota narobili bóstw, by się doigrać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ustanawiają królów, ale beze mnie; wybierają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mojej wiedzy. Ze swego srebra i złota czynią sobie bożki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stanowią królów, ale bezemnie: książąt obierają, do których się Ja nie znam; ze srebra swego i ze złota swego czynią sobie bałwany na swoje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królowali, a nie ze mnie, książęty byli, a nie znałem. Ze srebra swego i ze złota swego naczynili sobie bałwanów, aby zaginęli.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ustanawiali sobie królów, ale beze Mnie. Książąt - mianowali też bez mojej wiedzy. Czynili posągi ze srebra swego i złota - na własną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beze mnie, ustanawiają książąt, lecz bez mojej wiedzy. Ze swojego srebra i złota uczynili sobie bałwany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Ustanawiali sobie królów, lecz beze Mnie, powoływali książąt, lecz bez Mojej wiedzy. Ze srebra i złota uczynili sobie bożki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 królów, ale beze Mnie, wyznaczają książąt bez mojej wiedzy. Ze swojego srebra i złota sporządzili sobie bożki -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 królów bez mojej woli, mianują książąt bez mej wiedzy. Ze swego srebra i złota potworzyli sobie bożki, żeby zostały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Собі поставили царя і не задля Мене, заволоділи і Мені не сповістили. Їхнє срібло і їхнє золото зробили собі в ідоли, щоб бути вигубленими.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Ustanawiali królów, lecz nie wychodziło to ode Mnie; wybierali panów, ale Ja o tym nie wiedziałem. Ze srebra i swego złota poczynili sobie posągi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sobie królów, ale nie za moją sprawą. Ustanowili książąt, lecz ja o tym nie wiedziałem. Ze swego srebra i złota uczynili sobie bożki, aby zostali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11:11&lt;/x&gt;; &lt;x&gt;110 19:15-16&lt;/x&gt;; &lt;x&gt;120 9:1-3&lt;/x&gt;; &lt;x&gt;120 15:8-30&lt;/x&gt;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usuwają (ich), od ׂ</w:t>
      </w:r>
      <w:r>
        <w:rPr>
          <w:rtl/>
        </w:rPr>
        <w:t>שור</w:t>
      </w:r>
      <w:r>
        <w:rPr>
          <w:rtl w:val="0"/>
        </w:rPr>
        <w:t xml:space="preserve"> , (l. </w:t>
      </w:r>
      <w:r>
        <w:rPr>
          <w:rtl/>
        </w:rPr>
        <w:t>סור</w:t>
      </w:r>
      <w:r>
        <w:rPr>
          <w:rtl w:val="0"/>
        </w:rPr>
        <w:t>), zamiast ׂ</w:t>
      </w:r>
      <w:r>
        <w:rPr>
          <w:rtl/>
        </w:rPr>
        <w:t>שרר</w:t>
      </w:r>
      <w:r>
        <w:rPr>
          <w:rtl w:val="0"/>
        </w:rPr>
        <w:t xml:space="preserve">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11:4-10&lt;/x&gt;; &lt;x&gt;350 4:17&lt;/x&gt;; &lt;x&gt;350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2024-04-29T22:39:51Z</dcterms:modified>
</cp:coreProperties>
</file>