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1"/>
        <w:gridCol w:w="1531"/>
        <w:gridCol w:w="6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Pochłonięty Izrael, (już) teraz jest wśród narodów jak (niepotrzebny) sprzęt – nikt go nie pragnie.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2024-04-29T18:01:33Z</dcterms:modified>
</cp:coreProperties>
</file>