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wybrali się do Asyrii!* Dziki osioł samotnie zabłąkany! Efraim wynajął sobie kochanków!**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Ozeasza w 732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2024-04-29T18:38:02Z</dcterms:modified>
</cp:coreProperties>
</file>