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9"/>
        <w:gridCol w:w="49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im, JAHWE, co im masz dać: niepłodne łono i wyschnięte piersi!*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im, JAHWE, co masz im dać: niepłodne łono i piersi wyschnięte!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im, PANIE! Cóż im dasz? Daj im łono bezpłodne i wyschnięte piersi.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im Panie! Cóż im dasz? Daj im żywot niepłodny a piersi wyschłe.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im, PANIE! Cóż im dasz? Daj im żywot bez dzieci a piersi suche!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im, Panie! Co dasz? Łono, które roni, i piersi wyschnięte!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im, Panie co im masz dać - daj im niepłodne łono i wyschnięte piersi!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im, JAHWE – co dasz? – daj im niepłodne łono i wyschnięte piersi!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«Daj im JAHWE, co masz dać; daj im bezpłodne łono i wyschnięte piersi».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im, Jahwe - cóż im dać zechcesz? - daj im łono bezpłodne i piersi wyschłe!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Дай їм Господи. Що їм даси? Дай їм бездітне лоно і сухі груди.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im WIEKUISTY, co im zamierzasz dać! Daj im niepłodne łono i wyschłe piersi!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im, JAHWE, to, co masz dać. Daj im łono, które roni, i usychające piersi.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49:25&lt;/x&gt;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2024-04-30T03:32:27Z</dcterms:modified>
</cp:coreProperties>
</file>