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2"/>
        <w:gridCol w:w="3397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Joela syna Patuelowego.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Joel, syna Fatuel.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skierowane do Joela, syna Petuela: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powiedziane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Йоіла сина Ватуїла.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2024-03-29T00:55:11Z</dcterms:modified>
</cp:coreProperties>
</file>