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przed naszymi oczami nie przepadła żywność?* (A) z domu naszego Boga – radość i wesele?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2024-04-20T06:18:45Z</dcterms:modified>
</cp:coreProperties>
</file>