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i na ziemi,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 i słupy dymowe.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ogień, i parę dymową.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dam prorocze znaki na niebiosach oraz na ziemi – krew i ogień, i 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2024-06-02T17:40:50Z</dcterms:modified>
</cp:coreProperties>
</file>