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Judy i synów Jerozolimy sprzedaliście Grekom, by ich oddalić od 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Judzkich i synów Jeruzalemskich sprzedawacie synom Jawanowym, abyście ich oddalili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syny Judzkie i syny Jeruzalem przedawaliście synom Greków, żebyście je oddalili od 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owych dniach i w owym czasie, gdy odmienię los Judy i 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zaś i synów Jerozolimy sprzedaliście synom Greków, aby ich odsunąć daleko od ich terytorium,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2024-05-04T13:47:37Z</dcterms:modified>
</cp:coreProperties>
</file>