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Gazy* ** i z powodu czterech nie odwrócę tego, ponieważ uprowadzili całą ludność,*** żeby ją wydać Edomowi.****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Gaza, </w:t>
      </w:r>
      <w:r>
        <w:rPr>
          <w:rtl/>
        </w:rPr>
        <w:t>עַּזָה</w:t>
      </w:r>
      <w:r>
        <w:rPr>
          <w:rtl w:val="0"/>
        </w:rPr>
        <w:t xml:space="preserve"> (‘azza h), czyli: karmicielka, mocna (?). Miasto wyznaczające pd granicę Kanaanu. Wielokrotnie pokonywane, począwszy od Tiglat-Pilesera III w 732 r. p. Chr. Ostatecznie podbite przez Nebukadnesara w 605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całe wygnanie.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2024-04-19T09:09:35Z</dcterms:modified>
</cp:coreProperties>
</file>