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Moab i strawi pałace Kerijot.* I umrze Moab wśród wrzawy, wśród zgiełku, przy dźwięku rogu.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Kerijot, </w:t>
      </w:r>
      <w:r>
        <w:rPr>
          <w:rtl/>
        </w:rPr>
        <w:t>קְרִּיֹות</w:t>
      </w:r>
      <w:r>
        <w:rPr>
          <w:rtl w:val="0"/>
        </w:rPr>
        <w:t xml:space="preserve"> (qerijjot), czyli: duże miasto.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2024-05-06T16:54:35Z</dcterms:modified>
</cp:coreProperties>
</file>