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1"/>
        <w:gridCol w:w="1955"/>
        <w:gridCol w:w="2373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dwóch idzie razem, jeśli się nie umówili?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2024-05-02T00:01:45Z</dcterms:modified>
</cp:coreProperties>
</file>