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zsyłałem na was głód* we wszystkich waszych miastach i brak chleba we wszystkich waszych miejscowościach, nie nawróciliście się do Mnie**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dałem wam czystość zębów.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4:29-31&lt;/x&gt;; &lt;x&gt;50 30:1-10&lt;/x&gt;; &lt;x&gt;290 9:7-10&lt;/x&gt;; &lt;x&gt;300 32:30-42&lt;/x&gt;; &lt;x&gt;350 2:4-17&lt;/x&gt;; &lt;x&gt;350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2024-05-01T15:08:07Z</dcterms:modified>
</cp:coreProperties>
</file>