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gdy rosły wasze ogrody i winnice. Wasze drzewa — figowe i oliwne — pożerała szarańcza, 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 suszą i pleśnią. Gdy obfitowały wasze ogrody, winnice, sady figowe i drzewa oliwne przynosiły owoc, gąsienice to pożarły,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suszą i rdzą; obfitość, którą przynosiły ogrody wasze, i winnice wasze, i figowe sady wasze, i oliwnice wasze, gąsienice pożarły,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wiatrem palącym i suszą, mnóstwo ogrodów waszych i winnic waszych; oliwnice wasze i figownice wasze pożerała gąsienica: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zwarzeniem i śniecią zbóż; liczne ogrody wasze i winnice, figowce i oliwki zjadła szarańcza;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posuchą i rdzą, spustoszyłem wasze ogrody i wasze winnice, i szarańcza pożarła wasze drzewa figowe i oliwne,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raziłem was rdzą i pleśnią, a wasze ogrody i winnice, figowce i oliwki zjadła szarańcza,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zboża rdzą i śniecią, sprawiłem, że uschły wasze ogrody i winnice, a drzewa figowe i oliwne obgryzła szarańcza.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zboże rdzą i śniecią, pozwoliłem uschnąć waszym ogrodom i waszym winnicom, wasze drzewa figowe i oliwne zniszczyła szarańcza;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побив вас спаленням і жовтухою. Ви помножили ваші городи, ваші виноградники і ваші фіґові дерева і гусениця пожерла ваші оливкові дерева.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śniecią i rdzą, chrząszcz pochłonął pełnię ogrodów winnic, sadów figowych i oliwników; a 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ʼPoraziłem was spiekotą i rdzą. Pomnażały się wam sady i winnice, lecz wasze drzewa figowe i wasze drzewa oliwne pożerała gąsienica; mimo to nie wróciliście do mnie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2024-05-01T22:22:04Z</dcterms:modified>
</cp:coreProperties>
</file>