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Odsuwacie od siebie myśl o dniu nieszczęścia, a przyciągacie rządy gwałtu!*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Odsuwacie od siebie myśl o dniu nieszczęścia, przyciągacie natomiast rządy 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wam, którzy sądzicie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dzień zły jest daleko i przybliżacie panowanie przemocy;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(Biada wam) którzy mniemacie, że daleki jest dzień zły, a przystawiacie stolicę drapiestwa!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odłączeni na dzień zły, a przybliżacie się do stolice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mniemaniu swoim] oddalacie dzień niedoli, a [rzeczywiście] przybliżacie panowanie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Oddalacie od siebie myśl o dniu nieszczęścia, a przybliżacie zgubę i 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Odwlekacie dzień niedoli, a przybliżacie grabież i 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oddalić dzień klęski, a przybliżacie panowanie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Mniemacie, że zdołacie odroczyć dzień nieszczęścia, a przyspieszacie panowanie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молитеся до поганого дня, ви, що наближаєтеся і торкаєтеся брехливих субот,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chcą spłoszyć dzień niedoli, a zbliżają siedziby zdzierstwa;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odrzucacie myśl o dniu nieszczęsnym i czy przybliżacie siedlisko przemocy?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Przychodzicie na dzień zły, przybliżacie i ustanawiacie fałszywe szabaty G, οἱ ἐρχόμενοι εἰς ἡμέραν κακήν οἱ ἐγγίζοντες καὶ ἐφαπτόμενοι σαββάτων ψευδῶν.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2024-05-02T09:42:53Z</dcterms:modified>
</cp:coreProperties>
</file>