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Betelu natomiast już więcej nie prorokuj, bo to jest świątynia królewska i przybytek królestwa.*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królewskie miejsce święte i świątynia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12:28-29&lt;/x&gt;; &lt;x&gt;290 30:10&lt;/x&gt;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2024-04-30T01:13:23Z</dcterms:modified>
</cp:coreProperties>
</file>