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4"/>
        <w:gridCol w:w="1352"/>
        <w:gridCol w:w="6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powiedziałem: Panie JAHWE, proszę, poniechaj (tego). Jakże ostoi się Jakub? Przecież jest tak niewielki!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2024-04-30T01:56:51Z</dcterms:modified>
</cp:coreProperties>
</file>